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0061-01-2023-006293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Хейруллаевой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Хейруллаева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11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Хейруллаева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Хейруллаевой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Хейруллаевой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</w:t>
      </w:r>
      <w:r>
        <w:rPr>
          <w:rFonts w:ascii="Times New Roman" w:eastAsia="Times New Roman" w:hAnsi="Times New Roman" w:cs="Times New Roman"/>
          <w:sz w:val="26"/>
          <w:szCs w:val="26"/>
        </w:rPr>
        <w:t>1.07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 отметкой об оплате штрафа 25.09.2023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№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Хейруллаевой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Хейруллаевой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Хейруллаеву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0412365400675021522320168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43">
    <w:name w:val="cat-UserDefined grp-43 rplc-43"/>
    <w:basedOn w:val="DefaultParagraphFont"/>
  </w:style>
  <w:style w:type="character" w:customStyle="1" w:styleId="cat-UserDefinedgrp-44rplc-55">
    <w:name w:val="cat-UserDefined grp-44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